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EA" w:rsidRPr="00B847AC" w:rsidRDefault="00EC27EA" w:rsidP="00EC27EA">
      <w:pPr>
        <w:jc w:val="center"/>
        <w:rPr>
          <w:b/>
        </w:rPr>
      </w:pPr>
      <w:r w:rsidRPr="00B847AC">
        <w:rPr>
          <w:b/>
          <w:i/>
        </w:rPr>
        <w:t>TKAM</w:t>
      </w:r>
      <w:r>
        <w:rPr>
          <w:b/>
        </w:rPr>
        <w:t xml:space="preserve"> Study Guide 3: Chapters 5 and 6</w:t>
      </w:r>
    </w:p>
    <w:p w:rsidR="00EC27EA" w:rsidRPr="00B24AB2" w:rsidRDefault="00EC27EA" w:rsidP="00EC27EA">
      <w:pPr>
        <w:jc w:val="both"/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EC27EA" w:rsidRDefault="00EC27EA" w:rsidP="00EC27EA"/>
    <w:p w:rsidR="00A65076" w:rsidRDefault="007708CC" w:rsidP="00EC27EA">
      <w:pPr>
        <w:pStyle w:val="ListParagraph"/>
        <w:numPr>
          <w:ilvl w:val="0"/>
          <w:numId w:val="1"/>
        </w:numPr>
      </w:pPr>
      <w:r>
        <w:t xml:space="preserve">Compare and contrast </w:t>
      </w:r>
      <w:r w:rsidR="005057C7">
        <w:t>Miss Maudie Atkinson and Miss Stephanie Crawford. Which would you rather get to know? Why?</w:t>
      </w:r>
    </w:p>
    <w:p w:rsidR="005057C7" w:rsidRDefault="005057C7" w:rsidP="005057C7"/>
    <w:p w:rsidR="005057C7" w:rsidRDefault="005057C7" w:rsidP="005057C7"/>
    <w:p w:rsidR="005057C7" w:rsidRDefault="005057C7" w:rsidP="005057C7"/>
    <w:p w:rsidR="00C17A58" w:rsidRDefault="00C17A58" w:rsidP="005057C7"/>
    <w:p w:rsidR="00C17A58" w:rsidRDefault="00C17A58" w:rsidP="005057C7"/>
    <w:p w:rsidR="00C17A58" w:rsidRDefault="00C17A58" w:rsidP="005057C7">
      <w:bookmarkStart w:id="0" w:name="_GoBack"/>
      <w:bookmarkEnd w:id="0"/>
    </w:p>
    <w:p w:rsidR="00C17A58" w:rsidRDefault="00C17A58" w:rsidP="005057C7"/>
    <w:p w:rsidR="00C17A58" w:rsidRDefault="00C17A58" w:rsidP="005057C7"/>
    <w:p w:rsidR="005057C7" w:rsidRDefault="005057C7" w:rsidP="00EC27EA">
      <w:pPr>
        <w:pStyle w:val="ListParagraph"/>
        <w:numPr>
          <w:ilvl w:val="0"/>
          <w:numId w:val="1"/>
        </w:numPr>
      </w:pPr>
      <w:r>
        <w:t>How does Atticus react to Scout, Jem, and Dill’s antics? Is this an effective method? Why or why not?</w:t>
      </w:r>
    </w:p>
    <w:p w:rsidR="00C17A58" w:rsidRDefault="00C17A58" w:rsidP="00C17A58"/>
    <w:p w:rsidR="00C17A58" w:rsidRDefault="00C17A58" w:rsidP="00C17A58"/>
    <w:p w:rsidR="00C17A58" w:rsidRDefault="00C17A58" w:rsidP="00C17A58"/>
    <w:p w:rsidR="00C17A58" w:rsidRDefault="00C17A58" w:rsidP="00C17A58"/>
    <w:p w:rsidR="00C17A58" w:rsidRDefault="00C17A58" w:rsidP="00C17A58"/>
    <w:p w:rsidR="00C17A58" w:rsidRDefault="00C17A58" w:rsidP="00C17A58"/>
    <w:p w:rsidR="00C17A58" w:rsidRDefault="00C17A58" w:rsidP="00C17A58"/>
    <w:p w:rsidR="00C17A58" w:rsidRDefault="00C17A58" w:rsidP="00C17A58"/>
    <w:p w:rsidR="00C17A58" w:rsidRDefault="00C17A58" w:rsidP="00EC27EA">
      <w:pPr>
        <w:pStyle w:val="ListParagraph"/>
        <w:numPr>
          <w:ilvl w:val="0"/>
          <w:numId w:val="1"/>
        </w:numPr>
      </w:pPr>
      <w:r>
        <w:t xml:space="preserve">What happened outside the Radley House the last night of Dill’s stay? What do the adults think happened? </w:t>
      </w:r>
    </w:p>
    <w:p w:rsidR="00C17A58" w:rsidRDefault="00C17A58" w:rsidP="00C17A58"/>
    <w:p w:rsidR="00C17A58" w:rsidRDefault="00C17A58" w:rsidP="00C17A58"/>
    <w:p w:rsidR="00C17A58" w:rsidRDefault="00C17A58" w:rsidP="00C17A58"/>
    <w:p w:rsidR="00C17A58" w:rsidRDefault="00C17A58" w:rsidP="00C17A58"/>
    <w:p w:rsidR="00C17A58" w:rsidRDefault="00C17A58" w:rsidP="00C17A58"/>
    <w:p w:rsidR="00C17A58" w:rsidRDefault="00C17A58" w:rsidP="00C17A58"/>
    <w:p w:rsidR="00C17A58" w:rsidRDefault="00C17A58" w:rsidP="00C17A58"/>
    <w:p w:rsidR="00C17A58" w:rsidRDefault="00C17A58" w:rsidP="00C17A58"/>
    <w:p w:rsidR="00C17A58" w:rsidRDefault="00C17A58" w:rsidP="00C17A58"/>
    <w:p w:rsidR="005057C7" w:rsidRDefault="005057C7" w:rsidP="00EC27EA">
      <w:pPr>
        <w:pStyle w:val="ListParagraph"/>
        <w:numPr>
          <w:ilvl w:val="0"/>
          <w:numId w:val="1"/>
        </w:numPr>
      </w:pPr>
      <w:r>
        <w:t xml:space="preserve">Why do Jem and Scout start to “part </w:t>
      </w:r>
      <w:r w:rsidR="00C17A58">
        <w:t>company?” (75) How has Jem changed over the course of these chapters? Why has he changed?</w:t>
      </w:r>
    </w:p>
    <w:sectPr w:rsidR="005057C7" w:rsidSect="00A857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08F" w:rsidRDefault="008F508F" w:rsidP="00EC27EA">
      <w:r>
        <w:separator/>
      </w:r>
    </w:p>
  </w:endnote>
  <w:endnote w:type="continuationSeparator" w:id="0">
    <w:p w:rsidR="008F508F" w:rsidRDefault="008F508F" w:rsidP="00EC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08F" w:rsidRDefault="008F508F" w:rsidP="00EC27EA">
      <w:r>
        <w:separator/>
      </w:r>
    </w:p>
  </w:footnote>
  <w:footnote w:type="continuationSeparator" w:id="0">
    <w:p w:rsidR="008F508F" w:rsidRDefault="008F508F" w:rsidP="00EC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7EA" w:rsidRDefault="00EC27EA" w:rsidP="00EC27EA">
    <w:pPr>
      <w:pStyle w:val="Header"/>
    </w:pPr>
    <w:r>
      <w:t>Name: ____________________________________</w:t>
    </w:r>
  </w:p>
  <w:p w:rsidR="00EC27EA" w:rsidRDefault="00EC27EA">
    <w:pPr>
      <w:pStyle w:val="Header"/>
    </w:pPr>
    <w:r>
      <w:t>Mr. Fisher</w:t>
    </w:r>
    <w:r>
      <w:tab/>
      <w:t xml:space="preserve">                                                                                                               English 9 Honors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457F6"/>
    <w:multiLevelType w:val="hybridMultilevel"/>
    <w:tmpl w:val="97785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EA"/>
    <w:rsid w:val="005057C7"/>
    <w:rsid w:val="005A2D7A"/>
    <w:rsid w:val="007708CC"/>
    <w:rsid w:val="008F508F"/>
    <w:rsid w:val="00A857A8"/>
    <w:rsid w:val="00C17A58"/>
    <w:rsid w:val="00EC27EA"/>
    <w:rsid w:val="00E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4358A"/>
  <w14:defaultImageDpi w14:val="32767"/>
  <w15:chartTrackingRefBased/>
  <w15:docId w15:val="{D6CBD891-C2B9-3743-BA53-3DA808A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2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EA"/>
  </w:style>
  <w:style w:type="paragraph" w:styleId="Footer">
    <w:name w:val="footer"/>
    <w:basedOn w:val="Normal"/>
    <w:link w:val="FooterChar"/>
    <w:uiPriority w:val="99"/>
    <w:unhideWhenUsed/>
    <w:rsid w:val="00EC2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EA"/>
  </w:style>
  <w:style w:type="paragraph" w:styleId="ListParagraph">
    <w:name w:val="List Paragraph"/>
    <w:basedOn w:val="Normal"/>
    <w:uiPriority w:val="34"/>
    <w:qFormat/>
    <w:rsid w:val="00EC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Ordway</dc:creator>
  <cp:keywords/>
  <dc:description/>
  <cp:lastModifiedBy>Jaclyn Ordway</cp:lastModifiedBy>
  <cp:revision>1</cp:revision>
  <dcterms:created xsi:type="dcterms:W3CDTF">2018-03-18T18:03:00Z</dcterms:created>
  <dcterms:modified xsi:type="dcterms:W3CDTF">2018-03-19T02:24:00Z</dcterms:modified>
</cp:coreProperties>
</file>